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50" w:rsidRDefault="00F83D73" w:rsidP="00291336">
      <w:pPr>
        <w:pStyle w:val="Heading2"/>
        <w:tabs>
          <w:tab w:val="left" w:pos="2552"/>
        </w:tabs>
        <w:rPr>
          <w:sz w:val="26"/>
          <w:szCs w:val="26"/>
        </w:rPr>
      </w:pPr>
      <w:bookmarkStart w:id="0" w:name="_GoBack"/>
      <w:bookmarkEnd w:id="0"/>
      <w:r w:rsidRPr="00A97677">
        <w:rPr>
          <w:sz w:val="26"/>
          <w:szCs w:val="26"/>
        </w:rPr>
        <w:t xml:space="preserve">The Northern Territory Government is responsible for providing service delivery in communities. </w:t>
      </w:r>
      <w:r w:rsidR="00A13104">
        <w:rPr>
          <w:sz w:val="26"/>
          <w:szCs w:val="26"/>
        </w:rPr>
        <w:t>Local Decision Making means that Aboriginal communities can work together with government to make decisions and find solutions for service delivery that the Northern Territory Government has responsibility for.</w:t>
      </w:r>
      <w:r w:rsidRPr="00A97677">
        <w:rPr>
          <w:sz w:val="26"/>
          <w:szCs w:val="26"/>
        </w:rPr>
        <w:t xml:space="preserve"> </w:t>
      </w:r>
    </w:p>
    <w:p w:rsidR="00F83D73" w:rsidRPr="00A97677" w:rsidRDefault="00F83D73" w:rsidP="00291336">
      <w:pPr>
        <w:pStyle w:val="Heading2"/>
        <w:tabs>
          <w:tab w:val="left" w:pos="2552"/>
        </w:tabs>
        <w:rPr>
          <w:sz w:val="26"/>
          <w:szCs w:val="26"/>
        </w:rPr>
      </w:pPr>
      <w:r w:rsidRPr="00A97677">
        <w:rPr>
          <w:sz w:val="26"/>
          <w:szCs w:val="26"/>
        </w:rPr>
        <w:t>Service delivery responsibilities include</w:t>
      </w:r>
      <w:r w:rsidR="00121A75">
        <w:rPr>
          <w:sz w:val="26"/>
          <w:szCs w:val="26"/>
        </w:rPr>
        <w:t>:</w:t>
      </w:r>
      <w:r w:rsidRPr="00A97677">
        <w:rPr>
          <w:sz w:val="26"/>
          <w:szCs w:val="26"/>
        </w:rPr>
        <w:t xml:space="preserve"> </w:t>
      </w:r>
    </w:p>
    <w:p w:rsidR="005C3309" w:rsidRDefault="005C3309" w:rsidP="005C3309">
      <w:r>
        <w:rPr>
          <w:noProof/>
          <w:lang w:eastAsia="en-AU"/>
        </w:rPr>
        <w:drawing>
          <wp:inline distT="0" distB="0" distL="0" distR="0">
            <wp:extent cx="6120130" cy="3475355"/>
            <wp:effectExtent l="0" t="0" r="0" b="0"/>
            <wp:docPr id="5" name="Picture 5" descr="Local Decision Making priority areas graphic depicting service delivery areas such as housing, local government, education, training and jobs, health, childern and families, and law and justice." title="Local Decision Making priority area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ority areas dia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FE" w:rsidRDefault="00426736" w:rsidP="00A97677">
      <w:pPr>
        <w:ind w:right="-143"/>
      </w:pPr>
      <w:r w:rsidRPr="00D57762">
        <w:t>Some communities may want to focus on other services</w:t>
      </w:r>
      <w:r w:rsidR="00A13104">
        <w:t xml:space="preserve"> or programs</w:t>
      </w:r>
      <w:r w:rsidR="004D0FFE">
        <w:t xml:space="preserve"> such as:</w:t>
      </w:r>
    </w:p>
    <w:p w:rsidR="004D0FFE" w:rsidRDefault="004D0FFE" w:rsidP="004D0FFE">
      <w:pPr>
        <w:pStyle w:val="ListParagraph"/>
        <w:numPr>
          <w:ilvl w:val="0"/>
          <w:numId w:val="16"/>
        </w:numPr>
        <w:ind w:right="-143"/>
      </w:pPr>
      <w:r>
        <w:t>Sport and Recreation</w:t>
      </w:r>
    </w:p>
    <w:p w:rsidR="004D0FFE" w:rsidRDefault="004D0FFE" w:rsidP="004D0FFE">
      <w:pPr>
        <w:pStyle w:val="ListParagraph"/>
        <w:numPr>
          <w:ilvl w:val="0"/>
          <w:numId w:val="16"/>
        </w:numPr>
        <w:ind w:right="-143"/>
      </w:pPr>
      <w:r>
        <w:t>Youth Programs</w:t>
      </w:r>
    </w:p>
    <w:p w:rsidR="004D0FFE" w:rsidRDefault="004D0FFE" w:rsidP="004D0FFE">
      <w:pPr>
        <w:pStyle w:val="ListParagraph"/>
        <w:numPr>
          <w:ilvl w:val="0"/>
          <w:numId w:val="16"/>
        </w:numPr>
        <w:ind w:right="-143"/>
      </w:pPr>
      <w:r>
        <w:t>Women’s Programs</w:t>
      </w:r>
    </w:p>
    <w:p w:rsidR="004D0FFE" w:rsidRDefault="004D0FFE" w:rsidP="004D0FFE">
      <w:pPr>
        <w:pStyle w:val="ListParagraph"/>
        <w:numPr>
          <w:ilvl w:val="0"/>
          <w:numId w:val="16"/>
        </w:numPr>
        <w:ind w:right="-143"/>
      </w:pPr>
      <w:r>
        <w:t>Men’s Programs</w:t>
      </w:r>
    </w:p>
    <w:p w:rsidR="004D0FFE" w:rsidRDefault="004D0FFE" w:rsidP="004D0FFE">
      <w:pPr>
        <w:pStyle w:val="ListParagraph"/>
        <w:numPr>
          <w:ilvl w:val="0"/>
          <w:numId w:val="16"/>
        </w:numPr>
        <w:ind w:right="-143"/>
      </w:pPr>
      <w:r>
        <w:t>Land and Sea Management</w:t>
      </w:r>
    </w:p>
    <w:p w:rsidR="00456305" w:rsidRDefault="004D0FFE" w:rsidP="004D0FFE">
      <w:pPr>
        <w:pStyle w:val="ListParagraph"/>
        <w:numPr>
          <w:ilvl w:val="0"/>
          <w:numId w:val="16"/>
        </w:numPr>
        <w:ind w:right="-143"/>
      </w:pPr>
      <w:r>
        <w:t>Business</w:t>
      </w:r>
      <w:r w:rsidR="00A97677">
        <w:br/>
      </w:r>
    </w:p>
    <w:p w:rsidR="00456305" w:rsidRPr="00A97677" w:rsidRDefault="00456305" w:rsidP="00426736">
      <w:pPr>
        <w:rPr>
          <w:b/>
        </w:rPr>
      </w:pPr>
      <w:r w:rsidRPr="00456305">
        <w:rPr>
          <w:b/>
        </w:rPr>
        <w:t>Talk to us to discuss</w:t>
      </w:r>
      <w:r w:rsidR="00AE7DF0">
        <w:rPr>
          <w:b/>
        </w:rPr>
        <w:t xml:space="preserve"> ideas and</w:t>
      </w:r>
      <w:r w:rsidRPr="00456305">
        <w:rPr>
          <w:b/>
        </w:rPr>
        <w:t xml:space="preserve"> suggestions for your community.</w:t>
      </w:r>
    </w:p>
    <w:p w:rsidR="00171F24" w:rsidRDefault="00171F24" w:rsidP="00171F24">
      <w:pPr>
        <w:pStyle w:val="Heading2"/>
      </w:pPr>
      <w:r>
        <w:t>Contact</w:t>
      </w:r>
    </w:p>
    <w:p w:rsidR="008F3B66" w:rsidRDefault="00171F24" w:rsidP="008F3B66">
      <w:r>
        <w:t>Director Local Decis</w:t>
      </w:r>
      <w:r w:rsidR="008F3B66">
        <w:t>ion Making – Robert (Bo) Carne</w:t>
      </w:r>
      <w:r>
        <w:t xml:space="preserve"> </w:t>
      </w:r>
    </w:p>
    <w:p w:rsidR="008F3B66" w:rsidRDefault="008F3B66" w:rsidP="008F3B66">
      <w:pPr>
        <w:rPr>
          <w:color w:val="1F497D"/>
        </w:rPr>
      </w:pPr>
      <w:r w:rsidRPr="008F3B66">
        <w:t>Email:</w:t>
      </w:r>
      <w:r>
        <w:rPr>
          <w:color w:val="1F497D"/>
        </w:rPr>
        <w:t xml:space="preserve"> </w:t>
      </w:r>
      <w:hyperlink r:id="rId9" w:history="1">
        <w:r>
          <w:rPr>
            <w:rStyle w:val="Hyperlink"/>
          </w:rPr>
          <w:t>DCM.LocalDescisionMaking@nt.gov.au</w:t>
        </w:r>
      </w:hyperlink>
    </w:p>
    <w:p w:rsidR="00171F24" w:rsidRPr="000C4152" w:rsidRDefault="00171F24" w:rsidP="00171F24"/>
    <w:sectPr w:rsidR="00171F24" w:rsidRPr="000C4152" w:rsidSect="00E02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10" w:rsidRDefault="00651910" w:rsidP="007332FF">
      <w:r>
        <w:separator/>
      </w:r>
    </w:p>
  </w:endnote>
  <w:endnote w:type="continuationSeparator" w:id="0">
    <w:p w:rsidR="00651910" w:rsidRDefault="0065191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02" w:rsidRDefault="000D6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0" w:rsidRPr="00AE306C" w:rsidRDefault="00651910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A07490" w:rsidRPr="004D1B76" w:rsidRDefault="00A07490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844450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844450">
      <w:rPr>
        <w:rStyle w:val="NTGFooterDepartmentNameChar"/>
      </w:rPr>
      <w:t>the Chief Minister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A13104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44450">
      <w:rPr>
        <w:rStyle w:val="NTGFooter2deptpagenumChar"/>
        <w:rFonts w:eastAsia="Calibri"/>
        <w:noProof/>
      </w:rPr>
      <w:t>1</w:t>
    </w:r>
    <w:r w:rsidRPr="007B5DA2">
      <w:rPr>
        <w:rStyle w:val="NTGFooter2deptpagenumChar"/>
        <w:rFonts w:eastAsia="Calibri"/>
      </w:rPr>
      <w:fldChar w:fldCharType="end"/>
    </w:r>
  </w:p>
  <w:p w:rsidR="00A07490" w:rsidRPr="007B5DA2" w:rsidRDefault="00844450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fldSimple w:instr=" DOCPROPERTY  DocumentDate  \* MERGEFORMAT ">
      <w:r>
        <w:t>14 August 2017</w:t>
      </w:r>
    </w:fldSimple>
    <w:r w:rsidR="00705F13">
      <w:fldChar w:fldCharType="begin"/>
    </w:r>
    <w:r w:rsidR="00705F13">
      <w:instrText xml:space="preserve"> DOCPROPERTY  VersionNo  \* MERGEFORMAT </w:instrText>
    </w:r>
    <w:r w:rsidR="00705F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F83D73" w:rsidRPr="00C716DA" w:rsidTr="00533C39">
      <w:trPr>
        <w:cantSplit/>
        <w:trHeight w:hRule="exact" w:val="567"/>
        <w:tblHeader/>
      </w:trPr>
      <w:tc>
        <w:tcPr>
          <w:tcW w:w="8505" w:type="dxa"/>
          <w:vAlign w:val="center"/>
        </w:tcPr>
        <w:p w:rsidR="00F83D73" w:rsidRPr="00C716DA" w:rsidRDefault="00F83D73" w:rsidP="00F83D73">
          <w:pPr>
            <w:pStyle w:val="NTGFooter1items"/>
            <w:rPr>
              <w:rStyle w:val="NTGFooterDepartmentNameChar"/>
              <w:color w:val="FFFFFF" w:themeColor="background1"/>
            </w:rPr>
          </w:pPr>
          <w:r w:rsidRPr="00C716DA">
            <w:rPr>
              <w:rStyle w:val="NTGFooterDepartmentofChar"/>
              <w:color w:val="FFFFFF" w:themeColor="background1"/>
            </w:rPr>
            <w:fldChar w:fldCharType="begin"/>
          </w:r>
          <w:r w:rsidRPr="00C716DA">
            <w:rPr>
              <w:rStyle w:val="NTGFooterDepartmentofChar"/>
              <w:color w:val="FFFFFF" w:themeColor="background1"/>
            </w:rPr>
            <w:instrText xml:space="preserve"> DOCPROPERTY  DepartmentOf  \* MERGEFORMAT </w:instrText>
          </w:r>
          <w:r w:rsidRPr="00C716DA">
            <w:rPr>
              <w:rStyle w:val="NTGFooterDepartmentofChar"/>
              <w:color w:val="FFFFFF" w:themeColor="background1"/>
            </w:rPr>
            <w:fldChar w:fldCharType="separate"/>
          </w:r>
          <w:r w:rsidR="00844450">
            <w:rPr>
              <w:rStyle w:val="NTGFooterDepartmentofChar"/>
              <w:color w:val="FFFFFF" w:themeColor="background1"/>
            </w:rPr>
            <w:t xml:space="preserve">Department of </w:t>
          </w:r>
          <w:r w:rsidRPr="00C716DA">
            <w:rPr>
              <w:rStyle w:val="NTGFooterDepartmentofChar"/>
              <w:color w:val="FFFFFF" w:themeColor="background1"/>
            </w:rPr>
            <w:fldChar w:fldCharType="end"/>
          </w:r>
          <w:r w:rsidRPr="00C716DA">
            <w:rPr>
              <w:rStyle w:val="NTGFooterDepartmentNameChar"/>
              <w:color w:val="FFFFFF" w:themeColor="background1"/>
            </w:rPr>
            <w:fldChar w:fldCharType="begin"/>
          </w:r>
          <w:r w:rsidRPr="00C716DA">
            <w:rPr>
              <w:rStyle w:val="NTGFooterDepartmentNameChar"/>
              <w:color w:val="FFFFFF" w:themeColor="background1"/>
            </w:rPr>
            <w:instrText xml:space="preserve"> DOCPROPERTY  DepartmentName  \* MERGEFORMAT </w:instrText>
          </w:r>
          <w:r w:rsidRPr="00C716DA">
            <w:rPr>
              <w:rStyle w:val="NTGFooterDepartmentNameChar"/>
              <w:color w:val="FFFFFF" w:themeColor="background1"/>
            </w:rPr>
            <w:fldChar w:fldCharType="separate"/>
          </w:r>
          <w:r w:rsidR="00844450">
            <w:rPr>
              <w:rStyle w:val="NTGFooterDepartmentNameChar"/>
              <w:color w:val="FFFFFF" w:themeColor="background1"/>
            </w:rPr>
            <w:t>the Chief Minister</w:t>
          </w:r>
          <w:r w:rsidRPr="00C716DA">
            <w:rPr>
              <w:rStyle w:val="NTGFooterDepartmentNameChar"/>
              <w:color w:val="FFFFFF" w:themeColor="background1"/>
            </w:rPr>
            <w:fldChar w:fldCharType="end"/>
          </w:r>
        </w:p>
        <w:p w:rsidR="00F83D73" w:rsidRPr="00C716DA" w:rsidRDefault="00F83D73" w:rsidP="00F83D73">
          <w:pPr>
            <w:pStyle w:val="NTGFooter1items"/>
            <w:rPr>
              <w:color w:val="FFFFFF" w:themeColor="background1"/>
            </w:rPr>
          </w:pPr>
          <w:r w:rsidRPr="00C716DA">
            <w:rPr>
              <w:color w:val="FFFFFF" w:themeColor="background1"/>
            </w:rPr>
            <w:t xml:space="preserve">Page </w:t>
          </w:r>
          <w:r w:rsidRPr="00C716DA">
            <w:rPr>
              <w:color w:val="FFFFFF" w:themeColor="background1"/>
            </w:rPr>
            <w:fldChar w:fldCharType="begin"/>
          </w:r>
          <w:r w:rsidRPr="00C716DA">
            <w:rPr>
              <w:color w:val="FFFFFF" w:themeColor="background1"/>
            </w:rPr>
            <w:instrText xml:space="preserve"> PAGE  \* Arabic  \* MERGEFORMAT </w:instrText>
          </w:r>
          <w:r w:rsidRPr="00C716DA">
            <w:rPr>
              <w:color w:val="FFFFFF" w:themeColor="background1"/>
            </w:rPr>
            <w:fldChar w:fldCharType="separate"/>
          </w:r>
          <w:r w:rsidR="00833F2C">
            <w:rPr>
              <w:noProof/>
              <w:color w:val="FFFFFF" w:themeColor="background1"/>
            </w:rPr>
            <w:t>1</w:t>
          </w:r>
          <w:r w:rsidRPr="00C716DA">
            <w:rPr>
              <w:color w:val="FFFFFF" w:themeColor="background1"/>
            </w:rPr>
            <w:fldChar w:fldCharType="end"/>
          </w:r>
          <w:r w:rsidRPr="00C716DA">
            <w:rPr>
              <w:color w:val="FFFFFF" w:themeColor="background1"/>
            </w:rPr>
            <w:t xml:space="preserve"> of </w:t>
          </w:r>
          <w:r w:rsidRPr="00C716DA">
            <w:rPr>
              <w:color w:val="FFFFFF" w:themeColor="background1"/>
            </w:rPr>
            <w:fldChar w:fldCharType="begin"/>
          </w:r>
          <w:r w:rsidRPr="00C716DA">
            <w:rPr>
              <w:color w:val="FFFFFF" w:themeColor="background1"/>
            </w:rPr>
            <w:instrText xml:space="preserve"> NUMPAGES  \* Arabic  \* MERGEFORMAT </w:instrText>
          </w:r>
          <w:r w:rsidRPr="00C716DA">
            <w:rPr>
              <w:color w:val="FFFFFF" w:themeColor="background1"/>
            </w:rPr>
            <w:fldChar w:fldCharType="separate"/>
          </w:r>
          <w:r w:rsidR="00833F2C">
            <w:rPr>
              <w:noProof/>
              <w:color w:val="FFFFFF" w:themeColor="background1"/>
            </w:rPr>
            <w:t>1</w:t>
          </w:r>
          <w:r w:rsidRPr="00C716DA">
            <w:rPr>
              <w:noProof/>
              <w:color w:val="FFFFFF" w:themeColor="background1"/>
            </w:rPr>
            <w:fldChar w:fldCharType="end"/>
          </w:r>
          <w:r w:rsidRPr="00C716DA">
            <w:rPr>
              <w:noProof/>
              <w:color w:val="FFFFFF" w:themeColor="background1"/>
            </w:rPr>
            <w:t xml:space="preserve">              February 2018</w:t>
          </w:r>
          <w:r w:rsidRPr="00C716DA">
            <w:rPr>
              <w:color w:val="FFFFFF" w:themeColor="background1"/>
            </w:rPr>
            <w:tab/>
          </w:r>
          <w:r w:rsidRPr="00C716DA">
            <w:rPr>
              <w:rStyle w:val="NTGFooter1itemsChar"/>
              <w:color w:val="FFFFFF" w:themeColor="background1"/>
            </w:rPr>
            <w:fldChar w:fldCharType="begin"/>
          </w:r>
          <w:r w:rsidRPr="00C716DA">
            <w:rPr>
              <w:rStyle w:val="NTGFooter1itemsChar"/>
              <w:color w:val="FFFFFF" w:themeColor="background1"/>
            </w:rPr>
            <w:instrText xml:space="preserve"> DOCPROPERTY  VersionNo  \* MERGEFORMAT </w:instrText>
          </w:r>
          <w:r w:rsidRPr="00C716DA">
            <w:rPr>
              <w:rStyle w:val="NTGFooter1itemsChar"/>
              <w:color w:val="FFFFFF" w:themeColor="background1"/>
            </w:rPr>
            <w:fldChar w:fldCharType="end"/>
          </w:r>
        </w:p>
      </w:tc>
      <w:tc>
        <w:tcPr>
          <w:tcW w:w="2268" w:type="dxa"/>
          <w:vAlign w:val="center"/>
        </w:tcPr>
        <w:p w:rsidR="00F83D73" w:rsidRPr="00C716DA" w:rsidRDefault="00F83D73" w:rsidP="00F83D73">
          <w:pPr>
            <w:spacing w:after="0"/>
            <w:jc w:val="right"/>
            <w:rPr>
              <w:color w:val="FFFFFF" w:themeColor="background1"/>
            </w:rPr>
          </w:pPr>
        </w:p>
      </w:tc>
    </w:tr>
  </w:tbl>
  <w:p w:rsidR="00A07490" w:rsidRPr="00F83D73" w:rsidRDefault="000D6B02" w:rsidP="00F83D73">
    <w:pPr>
      <w:pStyle w:val="NoSpacing"/>
      <w:rPr>
        <w:color w:val="FFFFFF" w:themeColor="background1"/>
        <w:sz w:val="6"/>
        <w:szCs w:val="6"/>
      </w:rPr>
    </w:pPr>
    <w:r>
      <w:rPr>
        <w:caps/>
        <w:noProof/>
        <w:color w:val="FFFFFF" w:themeColor="background1"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7200" cy="7200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10" w:rsidRDefault="00651910" w:rsidP="007332FF">
      <w:r>
        <w:separator/>
      </w:r>
    </w:p>
  </w:footnote>
  <w:footnote w:type="continuationSeparator" w:id="0">
    <w:p w:rsidR="00651910" w:rsidRDefault="0065191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02" w:rsidRDefault="000D6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0" w:rsidRDefault="00844450" w:rsidP="002926BC">
    <w:pPr>
      <w:pStyle w:val="Header"/>
      <w:tabs>
        <w:tab w:val="clear" w:pos="9026"/>
      </w:tabs>
      <w:ind w:right="-568"/>
    </w:pPr>
    <w:fldSimple w:instr=" TITLE   \* MERGEFORMAT ">
      <w:r>
        <w:t>Local Decision Making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0" w:rsidRPr="00F83D73" w:rsidRDefault="00F83D73" w:rsidP="0050530C">
    <w:pPr>
      <w:pStyle w:val="Title"/>
      <w:rPr>
        <w:color w:val="FFFFFF" w:themeColor="background1"/>
      </w:rPr>
    </w:pPr>
    <w:r w:rsidRPr="00F83D73">
      <w:rPr>
        <w:noProof/>
        <w:color w:val="FFFFFF" w:themeColor="background1"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A7D0C4" wp14:editId="0600A30F">
              <wp:simplePos x="0" y="0"/>
              <wp:positionH relativeFrom="page">
                <wp:align>left</wp:align>
              </wp:positionH>
              <wp:positionV relativeFrom="paragraph">
                <wp:posOffset>-271145</wp:posOffset>
              </wp:positionV>
              <wp:extent cx="7863840" cy="1080000"/>
              <wp:effectExtent l="0" t="0" r="3810" b="6350"/>
              <wp:wrapNone/>
              <wp:docPr id="205" name="Rectangl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1080000"/>
                      </a:xfrm>
                      <a:prstGeom prst="rect">
                        <a:avLst/>
                      </a:prstGeom>
                      <a:solidFill>
                        <a:srgbClr val="BD47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B25DE" id="Rectangle 205" o:spid="_x0000_s1026" style="position:absolute;margin-left:0;margin-top:-21.35pt;width:619.2pt;height:85.0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" fillcolor="#bd472a" stroked="f" strokeweight="2pt">
              <w10:wrap anchorx="page"/>
            </v:rect>
          </w:pict>
        </mc:Fallback>
      </mc:AlternateContent>
    </w:r>
    <w:sdt>
      <w:sdtPr>
        <w:rPr>
          <w:color w:val="FFFFFF" w:themeColor="background1"/>
        </w:rPr>
        <w:alias w:val="Title"/>
        <w:tag w:val=""/>
        <w:id w:val="17486837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4152" w:rsidRPr="00F83D73">
          <w:rPr>
            <w:color w:val="FFFFFF" w:themeColor="background1"/>
          </w:rPr>
          <w:t>Local Decision Making</w:t>
        </w:r>
      </w:sdtContent>
    </w:sdt>
    <w:r w:rsidR="0061779F" w:rsidRPr="00F83D73">
      <w:rPr>
        <w:color w:val="FFFFFF" w:themeColor="background1"/>
      </w:rPr>
      <w:t xml:space="preserve"> </w:t>
    </w:r>
    <w:r w:rsidR="00E02ABA">
      <w:rPr>
        <w:color w:val="FFFFFF" w:themeColor="background1"/>
      </w:rPr>
      <w:br/>
    </w:r>
    <w:r w:rsidR="0035297C" w:rsidRPr="00533C39">
      <w:rPr>
        <w:rFonts w:ascii="Arial" w:hAnsi="Arial"/>
        <w:color w:val="FFFFFF" w:themeColor="background1"/>
      </w:rPr>
      <w:t>S</w:t>
    </w:r>
    <w:r w:rsidR="00AE7DF0" w:rsidRPr="00533C39">
      <w:rPr>
        <w:rFonts w:ascii="Arial" w:hAnsi="Arial"/>
        <w:color w:val="FFFFFF" w:themeColor="background1"/>
      </w:rPr>
      <w:t xml:space="preserve">ervice </w:t>
    </w:r>
    <w:r w:rsidR="0035297C" w:rsidRPr="00533C39">
      <w:rPr>
        <w:rFonts w:ascii="Arial" w:hAnsi="Arial"/>
        <w:color w:val="FFFFFF" w:themeColor="background1"/>
      </w:rPr>
      <w:t>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2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3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4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5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6" w15:restartNumberingAfterBreak="0">
    <w:nsid w:val="14000910"/>
    <w:multiLevelType w:val="hybridMultilevel"/>
    <w:tmpl w:val="C5061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8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9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10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1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2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3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5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16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37087CE9"/>
    <w:multiLevelType w:val="hybridMultilevel"/>
    <w:tmpl w:val="9E84A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19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20" w15:restartNumberingAfterBreak="0">
    <w:nsid w:val="4B8F005A"/>
    <w:multiLevelType w:val="multilevel"/>
    <w:tmpl w:val="4E6AC8F6"/>
    <w:numStyleLink w:val="NTGStandardNumList"/>
  </w:abstractNum>
  <w:abstractNum w:abstractNumId="21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2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2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5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26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29" w15:restartNumberingAfterBreak="0">
    <w:nsid w:val="5B713B90"/>
    <w:multiLevelType w:val="multilevel"/>
    <w:tmpl w:val="4E6AC8F6"/>
    <w:numStyleLink w:val="NTGStandardNumList"/>
  </w:abstractNum>
  <w:abstractNum w:abstractNumId="30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31" w15:restartNumberingAfterBreak="0">
    <w:nsid w:val="5D042DCE"/>
    <w:multiLevelType w:val="multilevel"/>
    <w:tmpl w:val="4E6AC8F6"/>
    <w:numStyleLink w:val="NTGStandardNumList"/>
  </w:abstractNum>
  <w:abstractNum w:abstractNumId="32" w15:restartNumberingAfterBreak="0">
    <w:nsid w:val="606D0AB2"/>
    <w:multiLevelType w:val="multilevel"/>
    <w:tmpl w:val="4E6AC8F6"/>
    <w:numStyleLink w:val="NTGStandardNumList"/>
  </w:abstractNum>
  <w:abstractNum w:abstractNumId="33" w15:restartNumberingAfterBreak="0">
    <w:nsid w:val="61AD07BD"/>
    <w:multiLevelType w:val="multilevel"/>
    <w:tmpl w:val="4E6AC8F6"/>
    <w:numStyleLink w:val="NTGStandardNumList"/>
  </w:abstractNum>
  <w:abstractNum w:abstractNumId="34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35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36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3"/>
  </w:num>
  <w:num w:numId="2">
    <w:abstractNumId w:val="2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2"/>
  </w:num>
  <w:num w:numId="8">
    <w:abstractNumId w:val="38"/>
  </w:num>
  <w:num w:numId="9">
    <w:abstractNumId w:val="0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15"/>
  </w:num>
  <w:num w:numId="15">
    <w:abstractNumId w:val="6"/>
  </w:num>
  <w:num w:numId="1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52"/>
    <w:rsid w:val="00001DDF"/>
    <w:rsid w:val="0000322D"/>
    <w:rsid w:val="00010665"/>
    <w:rsid w:val="00027DB8"/>
    <w:rsid w:val="00031A96"/>
    <w:rsid w:val="00040BF3"/>
    <w:rsid w:val="00046C59"/>
    <w:rsid w:val="00051362"/>
    <w:rsid w:val="00051F45"/>
    <w:rsid w:val="00056DEF"/>
    <w:rsid w:val="000720BE"/>
    <w:rsid w:val="0007259C"/>
    <w:rsid w:val="00080202"/>
    <w:rsid w:val="00080DCD"/>
    <w:rsid w:val="00080E22"/>
    <w:rsid w:val="000840A3"/>
    <w:rsid w:val="00086A5F"/>
    <w:rsid w:val="000911EF"/>
    <w:rsid w:val="000962C5"/>
    <w:rsid w:val="000A559C"/>
    <w:rsid w:val="000B2CA1"/>
    <w:rsid w:val="000C4152"/>
    <w:rsid w:val="000D1F29"/>
    <w:rsid w:val="000D6B02"/>
    <w:rsid w:val="000F2958"/>
    <w:rsid w:val="00104E7F"/>
    <w:rsid w:val="001137EC"/>
    <w:rsid w:val="001152F5"/>
    <w:rsid w:val="00117743"/>
    <w:rsid w:val="00117F5B"/>
    <w:rsid w:val="00121A75"/>
    <w:rsid w:val="00132658"/>
    <w:rsid w:val="00150DC0"/>
    <w:rsid w:val="00156449"/>
    <w:rsid w:val="00156CD4"/>
    <w:rsid w:val="00164A3E"/>
    <w:rsid w:val="00171F24"/>
    <w:rsid w:val="00181620"/>
    <w:rsid w:val="001957AD"/>
    <w:rsid w:val="001A2B7F"/>
    <w:rsid w:val="001A3AFD"/>
    <w:rsid w:val="001A496C"/>
    <w:rsid w:val="001B2B6C"/>
    <w:rsid w:val="001D01C4"/>
    <w:rsid w:val="001D52B0"/>
    <w:rsid w:val="001D7CA4"/>
    <w:rsid w:val="001E057F"/>
    <w:rsid w:val="001E14EB"/>
    <w:rsid w:val="001E3921"/>
    <w:rsid w:val="001F59E6"/>
    <w:rsid w:val="00206936"/>
    <w:rsid w:val="00206C6F"/>
    <w:rsid w:val="00206FBD"/>
    <w:rsid w:val="00207746"/>
    <w:rsid w:val="00230031"/>
    <w:rsid w:val="00247343"/>
    <w:rsid w:val="00265C56"/>
    <w:rsid w:val="002716CD"/>
    <w:rsid w:val="00274D4B"/>
    <w:rsid w:val="002806F5"/>
    <w:rsid w:val="00281577"/>
    <w:rsid w:val="00282F44"/>
    <w:rsid w:val="00291336"/>
    <w:rsid w:val="002926BC"/>
    <w:rsid w:val="00293A72"/>
    <w:rsid w:val="002A30C3"/>
    <w:rsid w:val="002A7712"/>
    <w:rsid w:val="002B38F7"/>
    <w:rsid w:val="002B5591"/>
    <w:rsid w:val="002C01EC"/>
    <w:rsid w:val="002C1FE9"/>
    <w:rsid w:val="002D3A57"/>
    <w:rsid w:val="002D7D05"/>
    <w:rsid w:val="002E20C8"/>
    <w:rsid w:val="002E4290"/>
    <w:rsid w:val="002E66A6"/>
    <w:rsid w:val="002F0DB1"/>
    <w:rsid w:val="002F2885"/>
    <w:rsid w:val="003037F9"/>
    <w:rsid w:val="0030583E"/>
    <w:rsid w:val="00307FE1"/>
    <w:rsid w:val="00324424"/>
    <w:rsid w:val="003258E6"/>
    <w:rsid w:val="00342283"/>
    <w:rsid w:val="00343A87"/>
    <w:rsid w:val="00347FB6"/>
    <w:rsid w:val="003504FD"/>
    <w:rsid w:val="00350881"/>
    <w:rsid w:val="0035297C"/>
    <w:rsid w:val="00357D55"/>
    <w:rsid w:val="00363513"/>
    <w:rsid w:val="003657E5"/>
    <w:rsid w:val="0036589C"/>
    <w:rsid w:val="00371312"/>
    <w:rsid w:val="00371DC7"/>
    <w:rsid w:val="00377B21"/>
    <w:rsid w:val="00394876"/>
    <w:rsid w:val="00394AAF"/>
    <w:rsid w:val="00394CE5"/>
    <w:rsid w:val="003B67FD"/>
    <w:rsid w:val="003B6A61"/>
    <w:rsid w:val="003D213A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736"/>
    <w:rsid w:val="00426E25"/>
    <w:rsid w:val="00427D9C"/>
    <w:rsid w:val="00443B6E"/>
    <w:rsid w:val="0045420A"/>
    <w:rsid w:val="004554D4"/>
    <w:rsid w:val="00456305"/>
    <w:rsid w:val="00461744"/>
    <w:rsid w:val="00466D96"/>
    <w:rsid w:val="00467747"/>
    <w:rsid w:val="00473C98"/>
    <w:rsid w:val="00482DF8"/>
    <w:rsid w:val="004864DE"/>
    <w:rsid w:val="00494BE5"/>
    <w:rsid w:val="004A2538"/>
    <w:rsid w:val="004B0C15"/>
    <w:rsid w:val="004B35EA"/>
    <w:rsid w:val="004B69E4"/>
    <w:rsid w:val="004C6C39"/>
    <w:rsid w:val="004D075F"/>
    <w:rsid w:val="004D0FFE"/>
    <w:rsid w:val="004D1B76"/>
    <w:rsid w:val="004D344E"/>
    <w:rsid w:val="004E019E"/>
    <w:rsid w:val="004E06EC"/>
    <w:rsid w:val="004E2CB7"/>
    <w:rsid w:val="004E3CE8"/>
    <w:rsid w:val="004F016A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27F02"/>
    <w:rsid w:val="00533C39"/>
    <w:rsid w:val="00543BD1"/>
    <w:rsid w:val="00556113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C3309"/>
    <w:rsid w:val="005E144D"/>
    <w:rsid w:val="005E1500"/>
    <w:rsid w:val="005E3A43"/>
    <w:rsid w:val="00607DE6"/>
    <w:rsid w:val="0061779F"/>
    <w:rsid w:val="00620675"/>
    <w:rsid w:val="006433C3"/>
    <w:rsid w:val="0065037E"/>
    <w:rsid w:val="00650F5B"/>
    <w:rsid w:val="00651910"/>
    <w:rsid w:val="006670D7"/>
    <w:rsid w:val="006719EA"/>
    <w:rsid w:val="00671F13"/>
    <w:rsid w:val="0067400A"/>
    <w:rsid w:val="006847AD"/>
    <w:rsid w:val="0069112A"/>
    <w:rsid w:val="0069114B"/>
    <w:rsid w:val="006D66F7"/>
    <w:rsid w:val="006E71A6"/>
    <w:rsid w:val="00705C9D"/>
    <w:rsid w:val="00705F13"/>
    <w:rsid w:val="007071C3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55D"/>
    <w:rsid w:val="00763A2D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766E"/>
    <w:rsid w:val="00811169"/>
    <w:rsid w:val="00815297"/>
    <w:rsid w:val="00817BA1"/>
    <w:rsid w:val="00823022"/>
    <w:rsid w:val="0082634E"/>
    <w:rsid w:val="008313C4"/>
    <w:rsid w:val="00833F2C"/>
    <w:rsid w:val="00835434"/>
    <w:rsid w:val="008358C0"/>
    <w:rsid w:val="00842838"/>
    <w:rsid w:val="00844450"/>
    <w:rsid w:val="00854EC1"/>
    <w:rsid w:val="0085797F"/>
    <w:rsid w:val="00861DC3"/>
    <w:rsid w:val="00867019"/>
    <w:rsid w:val="008735A9"/>
    <w:rsid w:val="00877D20"/>
    <w:rsid w:val="00881C48"/>
    <w:rsid w:val="00885B80"/>
    <w:rsid w:val="00885C30"/>
    <w:rsid w:val="00885E9B"/>
    <w:rsid w:val="00893C96"/>
    <w:rsid w:val="008A7C12"/>
    <w:rsid w:val="008B529E"/>
    <w:rsid w:val="008C17FB"/>
    <w:rsid w:val="008D57B8"/>
    <w:rsid w:val="008E03FC"/>
    <w:rsid w:val="008E510B"/>
    <w:rsid w:val="008F3B66"/>
    <w:rsid w:val="00901EED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9551D"/>
    <w:rsid w:val="009A4316"/>
    <w:rsid w:val="009A5897"/>
    <w:rsid w:val="009A5F24"/>
    <w:rsid w:val="009B0B3E"/>
    <w:rsid w:val="009B1913"/>
    <w:rsid w:val="009B6657"/>
    <w:rsid w:val="009D0EB5"/>
    <w:rsid w:val="009D14F9"/>
    <w:rsid w:val="009D2B74"/>
    <w:rsid w:val="009E175D"/>
    <w:rsid w:val="009E3CC2"/>
    <w:rsid w:val="009F043D"/>
    <w:rsid w:val="009F06BD"/>
    <w:rsid w:val="009F2A4D"/>
    <w:rsid w:val="00A00828"/>
    <w:rsid w:val="00A03290"/>
    <w:rsid w:val="00A07490"/>
    <w:rsid w:val="00A10655"/>
    <w:rsid w:val="00A13104"/>
    <w:rsid w:val="00A22C38"/>
    <w:rsid w:val="00A25193"/>
    <w:rsid w:val="00A31AE8"/>
    <w:rsid w:val="00A3739D"/>
    <w:rsid w:val="00A37DDA"/>
    <w:rsid w:val="00A62C39"/>
    <w:rsid w:val="00A925EC"/>
    <w:rsid w:val="00A929AA"/>
    <w:rsid w:val="00A92B6B"/>
    <w:rsid w:val="00A97677"/>
    <w:rsid w:val="00AA541E"/>
    <w:rsid w:val="00AC170E"/>
    <w:rsid w:val="00AD0DA4"/>
    <w:rsid w:val="00AD4169"/>
    <w:rsid w:val="00AE25C6"/>
    <w:rsid w:val="00AE306C"/>
    <w:rsid w:val="00AE7DF0"/>
    <w:rsid w:val="00B02EF1"/>
    <w:rsid w:val="00B07C97"/>
    <w:rsid w:val="00B15754"/>
    <w:rsid w:val="00B2046E"/>
    <w:rsid w:val="00B20E8B"/>
    <w:rsid w:val="00B257E1"/>
    <w:rsid w:val="00B343CC"/>
    <w:rsid w:val="00B5084A"/>
    <w:rsid w:val="00B55D4D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2ABB"/>
    <w:rsid w:val="00BF5099"/>
    <w:rsid w:val="00C10F10"/>
    <w:rsid w:val="00C15D4D"/>
    <w:rsid w:val="00C175DC"/>
    <w:rsid w:val="00C30171"/>
    <w:rsid w:val="00C309D8"/>
    <w:rsid w:val="00C61AFA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D5011"/>
    <w:rsid w:val="00CE640F"/>
    <w:rsid w:val="00CF540E"/>
    <w:rsid w:val="00D02F07"/>
    <w:rsid w:val="00D04130"/>
    <w:rsid w:val="00D36A49"/>
    <w:rsid w:val="00D517C6"/>
    <w:rsid w:val="00D71D84"/>
    <w:rsid w:val="00D72464"/>
    <w:rsid w:val="00D768EB"/>
    <w:rsid w:val="00D82D1E"/>
    <w:rsid w:val="00D832D9"/>
    <w:rsid w:val="00D90F00"/>
    <w:rsid w:val="00D975C0"/>
    <w:rsid w:val="00DA5285"/>
    <w:rsid w:val="00DB191D"/>
    <w:rsid w:val="00DB4F91"/>
    <w:rsid w:val="00DC3117"/>
    <w:rsid w:val="00DC5DD9"/>
    <w:rsid w:val="00DC6D2D"/>
    <w:rsid w:val="00DE33B5"/>
    <w:rsid w:val="00DE5E18"/>
    <w:rsid w:val="00DF0487"/>
    <w:rsid w:val="00DF5EA4"/>
    <w:rsid w:val="00E02681"/>
    <w:rsid w:val="00E02792"/>
    <w:rsid w:val="00E02ABA"/>
    <w:rsid w:val="00E034D8"/>
    <w:rsid w:val="00E04CC0"/>
    <w:rsid w:val="00E15816"/>
    <w:rsid w:val="00E160D5"/>
    <w:rsid w:val="00E30556"/>
    <w:rsid w:val="00E30981"/>
    <w:rsid w:val="00E33136"/>
    <w:rsid w:val="00E34D7C"/>
    <w:rsid w:val="00E3723D"/>
    <w:rsid w:val="00E44C89"/>
    <w:rsid w:val="00E61BA2"/>
    <w:rsid w:val="00E6403F"/>
    <w:rsid w:val="00E748D1"/>
    <w:rsid w:val="00E84C5A"/>
    <w:rsid w:val="00E861DB"/>
    <w:rsid w:val="00E93406"/>
    <w:rsid w:val="00E956C5"/>
    <w:rsid w:val="00E95C39"/>
    <w:rsid w:val="00EA2C39"/>
    <w:rsid w:val="00EB0A96"/>
    <w:rsid w:val="00EB77F9"/>
    <w:rsid w:val="00EC4F7C"/>
    <w:rsid w:val="00EC5769"/>
    <w:rsid w:val="00EC7D00"/>
    <w:rsid w:val="00ED0304"/>
    <w:rsid w:val="00EE38FA"/>
    <w:rsid w:val="00EE3E2C"/>
    <w:rsid w:val="00EE5D23"/>
    <w:rsid w:val="00EF3CA4"/>
    <w:rsid w:val="00F014DA"/>
    <w:rsid w:val="00F45ED0"/>
    <w:rsid w:val="00F60EFF"/>
    <w:rsid w:val="00F83D73"/>
    <w:rsid w:val="00F94398"/>
    <w:rsid w:val="00FB2B56"/>
    <w:rsid w:val="00FC12BF"/>
    <w:rsid w:val="00FD3E6F"/>
    <w:rsid w:val="00FD51B9"/>
    <w:rsid w:val="00FE1EAB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42C56-54A5-4DB5-9E4D-957A7710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5C3309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152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5C330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C4152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customStyle="1" w:styleId="NTGTable">
    <w:name w:val="NTG Table"/>
    <w:basedOn w:val="TableGrid"/>
    <w:uiPriority w:val="99"/>
    <w:rsid w:val="0099551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M.LocalDescisionMaking@nt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g\AppData\Local\Temp\Temp1_blank-word-portrait-template_15%20(2)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B6FC-6A99-4D0D-8C2F-C79CC56F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1</TotalTime>
  <Pages>1</Pages>
  <Words>116</Words>
  <Characters>639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Decision Making</vt:lpstr>
    </vt:vector>
  </TitlesOfParts>
  <Company>Northern Territory Government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 Making</dc:title>
  <dc:creator>Northern Territory Government</dc:creator>
  <cp:lastModifiedBy>Andrea Ruske</cp:lastModifiedBy>
  <cp:revision>3</cp:revision>
  <cp:lastPrinted>2019-06-18T04:17:00Z</cp:lastPrinted>
  <dcterms:created xsi:type="dcterms:W3CDTF">2019-06-20T01:09:00Z</dcterms:created>
  <dcterms:modified xsi:type="dcterms:W3CDTF">2019-06-20T01:09:00Z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the Chief Minister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/>
  </property>
  <property fmtid="{D5CDD505-2E9C-101B-9397-08002B2CF9AE}" pid="6" name="DocumentDate">
    <vt:lpwstr>14 August 2017</vt:lpwstr>
  </property>
</Properties>
</file>